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01277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Правительство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Министерство образования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Варначева Т.Л.</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Андронов Д.А.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707299)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г.Ярославль</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012777" w:id="5"/>
    <w:p>
      <w:pPr>
        <w:sectPr>
          <w:pgSz w:w="11906" w:h="16383" w:orient="portrait"/>
        </w:sectPr>
      </w:pPr>
    </w:p>
    <w:bookmarkEnd w:id="5"/>
    <w:bookmarkEnd w:id="0"/>
    <w:bookmarkStart w:name="block-5012778"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5012778" w:id="8"/>
    <w:p>
      <w:pPr>
        <w:sectPr>
          <w:pgSz w:w="11906" w:h="16383" w:orient="portrait"/>
        </w:sectPr>
      </w:pPr>
    </w:p>
    <w:bookmarkEnd w:id="8"/>
    <w:bookmarkEnd w:id="6"/>
    <w:bookmarkStart w:name="block-501278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5012780" w:id="11"/>
    <w:p>
      <w:pPr>
        <w:sectPr>
          <w:pgSz w:w="11906" w:h="16383" w:orient="portrait"/>
        </w:sectPr>
      </w:pPr>
    </w:p>
    <w:bookmarkEnd w:id="11"/>
    <w:bookmarkEnd w:id="9"/>
    <w:bookmarkStart w:name="block-5012779"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5012779" w:id="13"/>
    <w:p>
      <w:pPr>
        <w:sectPr>
          <w:pgSz w:w="11906" w:h="16383" w:orient="portrait"/>
        </w:sectPr>
      </w:pPr>
    </w:p>
    <w:bookmarkEnd w:id="13"/>
    <w:bookmarkEnd w:id="12"/>
    <w:bookmarkStart w:name="block-501278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992"/>
        <w:gridCol w:w="2080"/>
        <w:gridCol w:w="1969"/>
        <w:gridCol w:w="3172"/>
        <w:gridCol w:w="5381"/>
      </w:tblGrid>
      <w:tr>
        <w:trPr>
          <w:trHeight w:val="300" w:hRule="atLeast"/>
          <w:trHeight w:val="144" w:hRule="atLeast"/>
        </w:trPr>
        <w:tc>
          <w:tcPr>
            <w:tcW w:w="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7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6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3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7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2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376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908"/>
        <w:gridCol w:w="2880"/>
        <w:gridCol w:w="1822"/>
        <w:gridCol w:w="3013"/>
        <w:gridCol w:w="4971"/>
      </w:tblGrid>
      <w:tr>
        <w:trPr>
          <w:trHeight w:val="300" w:hRule="atLeast"/>
          <w:trHeight w:val="144" w:hRule="atLeast"/>
        </w:trPr>
        <w:tc>
          <w:tcPr>
            <w:tcW w:w="6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347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942"/>
        <w:gridCol w:w="2560"/>
        <w:gridCol w:w="1881"/>
        <w:gridCol w:w="3076"/>
        <w:gridCol w:w="5135"/>
      </w:tblGrid>
      <w:tr>
        <w:trPr>
          <w:trHeight w:val="300" w:hRule="atLeast"/>
          <w:trHeight w:val="144" w:hRule="atLeast"/>
        </w:trPr>
        <w:tc>
          <w:tcPr>
            <w:tcW w:w="6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5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1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21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35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6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1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6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1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6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1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6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1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35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908"/>
        <w:gridCol w:w="2880"/>
        <w:gridCol w:w="1822"/>
        <w:gridCol w:w="3013"/>
        <w:gridCol w:w="4971"/>
      </w:tblGrid>
      <w:tr>
        <w:trPr>
          <w:trHeight w:val="300" w:hRule="atLeast"/>
          <w:trHeight w:val="144" w:hRule="atLeast"/>
        </w:trPr>
        <w:tc>
          <w:tcPr>
            <w:tcW w:w="6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9" w:type="dxa"/>
            <w:tcBorders/>
            <w:tcMar>
              <w:top w:w="50" w:type="dxa"/>
              <w:left w:w="100" w:type="dxa"/>
            </w:tcMar>
            <w:vAlign w:val="center"/>
          </w:tcPr>
          <w:p>
            <w:pPr>
              <w:spacing w:before="0" w:after="0" w:line="276"/>
              <w:ind w:left="135"/>
              <w:jc w:val="center"/>
            </w:pP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9" w:type="dxa"/>
            <w:tcBorders/>
            <w:tcMar>
              <w:top w:w="50" w:type="dxa"/>
              <w:left w:w="100" w:type="dxa"/>
            </w:tcMar>
            <w:vAlign w:val="center"/>
          </w:tcPr>
          <w:p>
            <w:pPr>
              <w:spacing w:before="0" w:after="0" w:line="276"/>
              <w:ind w:left="135"/>
              <w:jc w:val="center"/>
            </w:pP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63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2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9" w:type="dxa"/>
            <w:tcBorders/>
            <w:tcMar>
              <w:top w:w="50" w:type="dxa"/>
              <w:left w:w="100" w:type="dxa"/>
            </w:tcMar>
            <w:vAlign w:val="center"/>
          </w:tcPr>
          <w:p>
            <w:pPr>
              <w:spacing w:before="0" w:after="0" w:line="276"/>
              <w:ind w:left="135"/>
              <w:jc w:val="center"/>
            </w:pPr>
          </w:p>
        </w:tc>
        <w:tc>
          <w:tcPr>
            <w:tcW w:w="34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347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924"/>
        <w:gridCol w:w="2720"/>
        <w:gridCol w:w="1852"/>
        <w:gridCol w:w="3045"/>
        <w:gridCol w:w="5053"/>
      </w:tblGrid>
      <w:tr>
        <w:trPr>
          <w:trHeight w:val="300" w:hRule="atLeast"/>
          <w:trHeight w:val="144" w:hRule="atLeast"/>
        </w:trPr>
        <w:tc>
          <w:tcPr>
            <w:tcW w:w="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5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6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12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3537" w:type="dxa"/>
            <w:tcBorders/>
            <w:tcMar>
              <w:top w:w="50" w:type="dxa"/>
              <w:left w:w="100" w:type="dxa"/>
            </w:tcMar>
            <w:vAlign w:val="center"/>
          </w:tcPr>
          <w:p>
            <w:pPr>
              <w:jc w:val="left"/>
            </w:pPr>
          </w:p>
        </w:tc>
      </w:tr>
    </w:tbl>
    <w:p>
      <w:pPr>
        <w:sectPr>
          <w:pgSz w:w="16383" w:h="11906" w:orient="landscape"/>
        </w:sectPr>
      </w:pPr>
    </w:p>
    <w:bookmarkStart w:name="block-5012781" w:id="15"/>
    <w:p>
      <w:pPr>
        <w:sectPr>
          <w:pgSz w:w="16383" w:h="11906" w:orient="landscape"/>
        </w:sectPr>
      </w:pPr>
    </w:p>
    <w:bookmarkEnd w:id="15"/>
    <w:bookmarkEnd w:id="14"/>
    <w:bookmarkStart w:name="block-501277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114"/>
        <w:gridCol w:w="2880"/>
        <w:gridCol w:w="2180"/>
        <w:gridCol w:w="3400"/>
        <w:gridCol w:w="3979"/>
        <w:gridCol w:w="41"/>
      </w:tblGrid>
      <w:tr>
        <w:trPr>
          <w:trHeight w:val="300" w:hRule="atLeast"/>
          <w:trHeight w:val="144" w:hRule="atLeast"/>
        </w:trPr>
        <w:tc>
          <w:tcPr>
            <w:tcW w:w="7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 Вводный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https://m.edsoo.ru/863cd9ce</w:t>
              </w:r>
            </w:hyperlink>
          </w:p>
        </w:tc>
      </w:tr>
      <w:tr>
        <w:trPr>
          <w:trHeight w:val="586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 .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https://m.edsoo.ru/863cd866</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https://m.edsoo.ru/863cd3de</w:t>
              </w:r>
            </w:hyperlink>
          </w:p>
        </w:tc>
      </w:tr>
      <w:tr>
        <w:trPr>
          <w:trHeight w:val="351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https://m.edsoo.ru/863cddde</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https://m.edsoo.ru/863ce73e</w:t>
              </w:r>
            </w:hyperlink>
          </w:p>
        </w:tc>
      </w:tr>
      <w:tr>
        <w:trPr>
          <w:trHeight w:val="26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https://m.edsoo.ru/863cedba</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https://m.edsoo.ru/863cf7e2</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https://m.edsoo.ru/863cfb20</w:t>
              </w:r>
            </w:hyperlink>
          </w:p>
        </w:tc>
      </w:tr>
      <w:tr>
        <w:trPr>
          <w:trHeight w:val="3510"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 ИТБ.</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https://m.edsoo.ru/863cfd3c</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https://m.edsoo.ru/863cfeea</w:t>
              </w:r>
            </w:hyperlink>
          </w:p>
        </w:tc>
      </w:tr>
      <w:tr>
        <w:trPr>
          <w:trHeight w:val="55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7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090"/>
        <w:gridCol w:w="3040"/>
        <w:gridCol w:w="2138"/>
        <w:gridCol w:w="3354"/>
        <w:gridCol w:w="3931"/>
        <w:gridCol w:w="41"/>
      </w:tblGrid>
      <w:tr>
        <w:trPr>
          <w:trHeight w:val="300" w:hRule="atLeast"/>
          <w:trHeight w:val="144" w:hRule="atLeast"/>
        </w:trPr>
        <w:tc>
          <w:tcPr>
            <w:tcW w:w="7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https://m.edsoo.ru/863d0c82</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https://m.edsoo.ru/863d0de0</w:t>
              </w:r>
            </w:hyperlink>
          </w:p>
        </w:tc>
      </w:tr>
      <w:tr>
        <w:trPr>
          <w:trHeight w:val="217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https://m.edsoo.ru/863d0fde</w:t>
              </w:r>
            </w:hyperlink>
          </w:p>
        </w:tc>
      </w:tr>
      <w:tr>
        <w:trPr>
          <w:trHeight w:val="250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p>
        </w:tc>
      </w:tr>
      <w:tr>
        <w:trPr>
          <w:trHeight w:val="271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https://m.edsoo.ru/863d115a</w:t>
              </w:r>
            </w:hyperlink>
          </w:p>
        </w:tc>
      </w:tr>
      <w:tr>
        <w:trPr>
          <w:trHeight w:val="3780"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https://m.edsoo.ru/863d1402</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https://m.edsoo.ru/863d197a</w:t>
              </w:r>
            </w:hyperlink>
          </w:p>
        </w:tc>
      </w:tr>
      <w:tr>
        <w:trPr>
          <w:trHeight w:val="292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https://m.edsoo.ru/863d1c90</w:t>
              </w:r>
            </w:hyperlink>
          </w:p>
        </w:tc>
      </w:tr>
      <w:tr>
        <w:trPr>
          <w:trHeight w:val="244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https://m.edsoo.ru/863d1e98</w:t>
              </w:r>
            </w:hyperlink>
          </w:p>
        </w:tc>
      </w:tr>
      <w:tr>
        <w:trPr>
          <w:trHeight w:val="217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https://m.edsoo.ru/863d2c08</w:t>
              </w:r>
            </w:hyperlink>
          </w:p>
        </w:tc>
      </w:tr>
      <w:tr>
        <w:trPr>
          <w:trHeight w:val="190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https://m.edsoo.ru/863d3842</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https://m.edsoo.ru/863d3b4e</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https://m.edsoo.ru/863d2550</w:t>
              </w:r>
            </w:hyperlink>
          </w:p>
        </w:tc>
      </w:tr>
      <w:tr>
        <w:trPr>
          <w:trHeight w:val="118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https://m.edsoo.ru/863d21c2</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p>
        </w:tc>
      </w:tr>
      <w:tr>
        <w:trPr>
          <w:trHeight w:val="3240"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https://m.edsoo.ru/863d3cca</w:t>
              </w:r>
            </w:hyperlink>
          </w:p>
        </w:tc>
      </w:tr>
      <w:tr>
        <w:trPr>
          <w:trHeight w:val="3240"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https://m.edsoo.ru/863d2fb4</w:t>
              </w:r>
            </w:hyperlink>
          </w:p>
        </w:tc>
      </w:tr>
      <w:tr>
        <w:trPr>
          <w:trHeight w:val="118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https://m.edsoo.ru/863d3842</w:t>
              </w:r>
            </w:hyperlink>
          </w:p>
        </w:tc>
      </w:tr>
      <w:tr>
        <w:trPr>
          <w:trHeight w:val="55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ИТБ.</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7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042"/>
        <w:gridCol w:w="3360"/>
        <w:gridCol w:w="2054"/>
        <w:gridCol w:w="3264"/>
        <w:gridCol w:w="3833"/>
        <w:gridCol w:w="41"/>
      </w:tblGrid>
      <w:tr>
        <w:trPr>
          <w:trHeight w:val="300" w:hRule="atLeast"/>
          <w:trHeight w:val="144" w:hRule="atLeast"/>
        </w:trPr>
        <w:tc>
          <w:tcPr>
            <w:tcW w:w="7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 .Вводный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https://m.edsoo.ru/863d4314</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https://m.edsoo.ru/863d449a</w:t>
              </w:r>
            </w:hyperlink>
          </w:p>
        </w:tc>
      </w:tr>
      <w:tr>
        <w:trPr>
          <w:trHeight w:val="271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https://m.edsoo.ru/863d46a2</w:t>
              </w:r>
            </w:hyperlink>
          </w:p>
        </w:tc>
      </w:tr>
      <w:tr>
        <w:trPr>
          <w:trHeight w:val="26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https://m.edsoo.ru/863d499a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https://m.edsoo.ru/863d4e5e</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https://m.edsoo.ru/863d5282</w:t>
              </w:r>
            </w:hyperlink>
          </w:p>
        </w:tc>
      </w:tr>
      <w:tr>
        <w:trPr>
          <w:trHeight w:val="271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https://m.edsoo.ru/863d5714</w:t>
              </w:r>
            </w:hyperlink>
          </w:p>
        </w:tc>
      </w:tr>
      <w:tr>
        <w:trPr>
          <w:trHeight w:val="24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https://m.edsoo.ru/863d5a02</w:t>
              </w:r>
            </w:hyperlink>
          </w:p>
        </w:tc>
      </w:tr>
      <w:tr>
        <w:trPr>
          <w:trHeight w:val="324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https://m.edsoo.ru/863d61e6</w:t>
              </w:r>
            </w:hyperlink>
          </w:p>
        </w:tc>
      </w:tr>
      <w:tr>
        <w:trPr>
          <w:trHeight w:val="351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https://m.edsoo.ru/863d61e6</w:t>
              </w:r>
            </w:hyperlink>
          </w:p>
        </w:tc>
      </w:tr>
      <w:tr>
        <w:trPr>
          <w:trHeight w:val="163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https://m.edsoo.ru/863d651a</w:t>
              </w:r>
            </w:hyperlink>
          </w:p>
        </w:tc>
      </w:tr>
      <w:tr>
        <w:trPr>
          <w:trHeight w:val="13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https://m.edsoo.ru/863d67ea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https://m.edsoo.ru/863d6e2a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https://m.edsoo.ru/863d6f88</w:t>
              </w:r>
            </w:hyperlink>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https://m.edsoo.ru/863d75f0</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https://m.edsoo.ru/863d72b2</w:t>
              </w:r>
            </w:hyperlink>
          </w:p>
        </w:tc>
      </w:tr>
      <w:tr>
        <w:trPr>
          <w:trHeight w:val="17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2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042"/>
        <w:gridCol w:w="3360"/>
        <w:gridCol w:w="2054"/>
        <w:gridCol w:w="3264"/>
        <w:gridCol w:w="3833"/>
        <w:gridCol w:w="41"/>
      </w:tblGrid>
      <w:tr>
        <w:trPr>
          <w:trHeight w:val="300" w:hRule="atLeast"/>
          <w:trHeight w:val="144" w:hRule="atLeast"/>
        </w:trPr>
        <w:tc>
          <w:tcPr>
            <w:tcW w:w="7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 Вводный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https://m.edsoo.ru/863d7d98</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https://m.edsoo.ru/863d809a</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https://m.edsoo.ru/863d82ca</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https://m.edsoo.ru/863d84fa</w:t>
              </w:r>
            </w:hyperlink>
          </w:p>
        </w:tc>
      </w:tr>
      <w:tr>
        <w:trPr>
          <w:trHeight w:val="22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https://m.edsoo.ru/863d86c6</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https://m.edsoo.ru/863d8856</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https://m.edsoo.ru/863d8f9a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https://m.edsoo.ru/863d9526</w:t>
              </w:r>
            </w:hyperlink>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https://m.edsoo.ru/863d974c</w:t>
              </w:r>
            </w:hyperlink>
          </w:p>
        </w:tc>
      </w:tr>
      <w:tr>
        <w:trPr>
          <w:trHeight w:val="26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https://m.edsoo.ru/863d9a30</w:t>
              </w:r>
            </w:hyperlink>
          </w:p>
        </w:tc>
      </w:tr>
      <w:tr>
        <w:trPr>
          <w:trHeight w:val="324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https://m.edsoo.ru/863d9ba2</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https://m.edsoo.ru/863d9d50</w:t>
              </w:r>
            </w:hyperlink>
          </w:p>
        </w:tc>
      </w:tr>
      <w:tr>
        <w:trPr>
          <w:trHeight w:val="271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https://m.edsoo.ru/863da070</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https://m.edsoo.ru/863d9efe</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https://m.edsoo.ru/863da6a6</w:t>
              </w:r>
            </w:hyperlink>
          </w:p>
        </w:tc>
      </w:tr>
      <w:tr>
        <w:trPr>
          <w:trHeight w:val="306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https://m.edsoo.ru/863dacd2</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https://m.edsoo.ru/863dae44</w:t>
              </w:r>
            </w:hyperlink>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https://m.edsoo.ru/863db010</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https://m.edsoo.ru/863db2ea</w:t>
              </w:r>
            </w:hyperlink>
          </w:p>
        </w:tc>
      </w:tr>
      <w:tr>
        <w:trPr>
          <w:trHeight w:val="58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https://m.edsoo.ru/863dba1a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https://m.edsoo.ru/863dbef2</w:t>
              </w:r>
            </w:hyperlink>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18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https://m.edsoo.ru/863dce9c</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https://m.edsoo.ru/863dd8ba</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 ИТБ.</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https://m.edsoo.ru/863ddd60</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https://m.edsoo.ru/863de1ca</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https://m.edsoo.ru/863de6c0</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https://m.edsoo.ru/863de846</w:t>
              </w:r>
            </w:hyperlink>
          </w:p>
        </w:tc>
      </w:tr>
      <w:tr>
        <w:trPr>
          <w:trHeight w:val="55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https://m.edsoo.ru/863de9a4</w:t>
              </w:r>
            </w:hyperlink>
          </w:p>
        </w:tc>
      </w:tr>
      <w:tr>
        <w:trPr>
          <w:trHeight w:val="109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2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110"/>
        <w:gridCol w:w="2907"/>
        <w:gridCol w:w="2173"/>
        <w:gridCol w:w="3392"/>
        <w:gridCol w:w="3971"/>
        <w:gridCol w:w="41"/>
      </w:tblGrid>
      <w:tr>
        <w:trPr>
          <w:trHeight w:val="300" w:hRule="atLeast"/>
          <w:trHeight w:val="144" w:hRule="atLeast"/>
        </w:trPr>
        <w:tc>
          <w:tcPr>
            <w:tcW w:w="7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 . Вводный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https://m.edsoo.ru/863df188</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https://m.edsoo.ru/863df4a8</w:t>
              </w:r>
            </w:hyperlink>
          </w:p>
        </w:tc>
      </w:tr>
      <w:tr>
        <w:trPr>
          <w:trHeight w:val="271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https://m.edsoo.ru/863dfae8</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https://m.edsoo.ru/863dfc6e</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https://m.edsoo.ru/863dff0c</w:t>
              </w:r>
            </w:hyperlink>
          </w:p>
        </w:tc>
      </w:tr>
      <w:tr>
        <w:trPr>
          <w:trHeight w:val="238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https://m.edsoo.ru/863e00ba</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https://m.edsoo.ru/863e0682</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https://m.edsoo.ru/863e098e</w:t>
              </w:r>
            </w:hyperlink>
          </w:p>
        </w:tc>
      </w:tr>
      <w:tr>
        <w:trPr>
          <w:trHeight w:val="136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https://m.edsoo.ru/863e10b4</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https://m.edsoo.ru/863e0d9e</w:t>
              </w:r>
            </w:hyperlink>
          </w:p>
        </w:tc>
      </w:tr>
      <w:tr>
        <w:trPr>
          <w:trHeight w:val="271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3330"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https://m.edsoo.ru/863e182a</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https://m.edsoo.ru/863e20d6</w:t>
              </w:r>
            </w:hyperlink>
          </w:p>
        </w:tc>
      </w:tr>
      <w:tr>
        <w:trPr>
          <w:trHeight w:val="3390"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https://m.edsoo.ru/863e231a</w:t>
              </w:r>
            </w:hyperlink>
          </w:p>
        </w:tc>
      </w:tr>
      <w:tr>
        <w:trPr>
          <w:trHeight w:val="217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https://m.edsoo.ru/863e2aae</w:t>
              </w:r>
            </w:hyperlink>
          </w:p>
        </w:tc>
      </w:tr>
      <w:tr>
        <w:trPr>
          <w:trHeight w:val="3240"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https://m.edsoo.ru/863e30d0</w:t>
              </w:r>
            </w:hyperlink>
          </w:p>
        </w:tc>
      </w:tr>
      <w:tr>
        <w:trPr>
          <w:trHeight w:val="14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https://m.edsoo.ru/863e3422</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https://m.edsoo.ru/863e3792</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https://m.edsoo.ru/863e38a0</w:t>
              </w:r>
            </w:hyperlink>
          </w:p>
        </w:tc>
      </w:tr>
      <w:tr>
        <w:trPr>
          <w:trHeight w:val="217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https://m.edsoo.ru/863e39ae</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25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https://m.edsoo.ru/863e3f76</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https://m.edsoo.ru/863e41ba</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https://m.edsoo.ru/863e4084</w:t>
              </w:r>
            </w:hyperlink>
          </w:p>
        </w:tc>
      </w:tr>
      <w:tr>
        <w:trPr>
          <w:trHeight w:val="3240"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https://m.edsoo.ru/863e4746</w:t>
              </w:r>
            </w:hyperlink>
          </w:p>
        </w:tc>
      </w:tr>
      <w:tr>
        <w:trPr>
          <w:trHeight w:val="271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https://m.edsoo.ru/863e4c50</w:t>
              </w:r>
            </w:hyperlink>
          </w:p>
        </w:tc>
      </w:tr>
      <w:tr>
        <w:trPr>
          <w:trHeight w:val="4470"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https://m.edsoo.ru/863e4ec6</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https://m.edsoo.ru/863e4da4</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https://m.edsoo.ru/863e51fa</w:t>
              </w:r>
            </w:hyperlink>
          </w:p>
        </w:tc>
      </w:tr>
      <w:tr>
        <w:trPr>
          <w:trHeight w:val="163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https://m.edsoo.ru/863e5646</w:t>
              </w:r>
            </w:hyperlink>
          </w:p>
        </w:tc>
      </w:tr>
      <w:tr>
        <w:trPr>
          <w:trHeight w:val="19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271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 ИТБ.</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https://m.edsoo.ru/863e5ac4</w:t>
              </w:r>
            </w:hyperlink>
          </w:p>
        </w:tc>
      </w:tr>
      <w:tr>
        <w:trPr>
          <w:trHeight w:val="109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https://m.edsoo.ru/863e5d12</w:t>
              </w:r>
            </w:hyperlink>
          </w:p>
        </w:tc>
      </w:tr>
      <w:tr>
        <w:trPr>
          <w:trHeight w:val="555" w:hRule="atLeast"/>
          <w:trHeight w:val="144" w:hRule="atLeast"/>
        </w:trPr>
        <w:tc>
          <w:tcPr>
            <w:tcW w:w="7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012775" w:id="17"/>
    <w:p>
      <w:pPr>
        <w:sectPr>
          <w:pgSz w:w="16383" w:h="11906" w:orient="landscape"/>
        </w:sectPr>
      </w:pPr>
    </w:p>
    <w:bookmarkEnd w:id="17"/>
    <w:bookmarkEnd w:id="16"/>
    <w:bookmarkStart w:name="block-501277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bookmarkEnd w:id="19"/>
      <w:r>
        <w:rPr>
          <w:sz w:val="28"/>
        </w:rPr>
        <w:br/>
      </w:r>
      <w:bookmarkStart w:name="ef5aee1f-a1dd-4003-80d1-f508fdb757a8" w:id="20"/>
      <w:r>
        <w:rPr>
          <w:rFonts w:ascii="Times New Roman" w:hAnsi="Times New Roman"/>
          <w:b w:val="false"/>
          <w:i w:val="false"/>
          <w:color w:val="000000"/>
          <w:sz w:val="28"/>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bookmarkEnd w:id="21"/>
      <w:r>
        <w:rPr>
          <w:sz w:val="28"/>
        </w:rPr>
        <w:br/>
      </w:r>
      <w:bookmarkStart w:name="ef5aee1f-a1dd-4003-80d1-f508fdb757a8" w:id="22"/>
      <w:r>
        <w:rPr>
          <w:rFonts w:ascii="Times New Roman" w:hAnsi="Times New Roman"/>
          <w:b w:val="false"/>
          <w:i w:val="false"/>
          <w:color w:val="000000"/>
          <w:sz w:val="28"/>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bookmarkEnd w:id="22"/>
      <w:r>
        <w:rPr>
          <w:sz w:val="28"/>
        </w:rPr>
        <w:br/>
      </w:r>
      <w:bookmarkStart w:name="ef5aee1f-a1dd-4003-80d1-f508fdb757a8" w:id="23"/>
      <w:r>
        <w:rPr>
          <w:rFonts w:ascii="Times New Roman" w:hAnsi="Times New Roman"/>
          <w:b w:val="false"/>
          <w:i w:val="false"/>
          <w:color w:val="000000"/>
          <w:sz w:val="28"/>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012776"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7f41aa8c" Type="http://schemas.openxmlformats.org/officeDocument/2006/relationships/hyperlink" Id="rId53"/>
    <Relationship TargetMode="External" Target="https://m.edsoo.ru/863cca60" Type="http://schemas.openxmlformats.org/officeDocument/2006/relationships/hyperlink" Id="rId54"/>
    <Relationship TargetMode="External" Target="https://m.edsoo.ru/863ccc0e" Type="http://schemas.openxmlformats.org/officeDocument/2006/relationships/hyperlink" Id="rId55"/>
    <Relationship TargetMode="External" Target="https://m.edsoo.ru/863ccc0e" Type="http://schemas.openxmlformats.org/officeDocument/2006/relationships/hyperlink" Id="rId56"/>
    <Relationship TargetMode="External" Target="https://m.edsoo.ru/863ccf56" Type="http://schemas.openxmlformats.org/officeDocument/2006/relationships/hyperlink" Id="rId57"/>
    <Relationship TargetMode="External" Target="https://m.edsoo.ru/863cd0c8" Type="http://schemas.openxmlformats.org/officeDocument/2006/relationships/hyperlink" Id="rId58"/>
    <Relationship TargetMode="External" Target="https://m.edsoo.ru/863cd9ce" Type="http://schemas.openxmlformats.org/officeDocument/2006/relationships/hyperlink" Id="rId59"/>
    <Relationship TargetMode="External" Target="https://m.edsoo.ru/863cd65e" Type="http://schemas.openxmlformats.org/officeDocument/2006/relationships/hyperlink" Id="rId60"/>
    <Relationship TargetMode="External" Target="https://m.edsoo.ru/863cd866" Type="http://schemas.openxmlformats.org/officeDocument/2006/relationships/hyperlink" Id="rId61"/>
    <Relationship TargetMode="External" Target="https://m.edsoo.ru/863cdb36" Type="http://schemas.openxmlformats.org/officeDocument/2006/relationships/hyperlink" Id="rId62"/>
    <Relationship TargetMode="External" Target="https://m.edsoo.ru/863cd3de" Type="http://schemas.openxmlformats.org/officeDocument/2006/relationships/hyperlink" Id="rId63"/>
    <Relationship TargetMode="External" Target="https://m.edsoo.ru/863cddde" Type="http://schemas.openxmlformats.org/officeDocument/2006/relationships/hyperlink" Id="rId64"/>
    <Relationship TargetMode="External" Target="https://m.edsoo.ru/863ce568" Type="http://schemas.openxmlformats.org/officeDocument/2006/relationships/hyperlink" Id="rId65"/>
    <Relationship TargetMode="External" Target="https://m.edsoo.ru/863ce73e" Type="http://schemas.openxmlformats.org/officeDocument/2006/relationships/hyperlink" Id="rId66"/>
    <Relationship TargetMode="External" Target="https://m.edsoo.ru/863ce8ec" Type="http://schemas.openxmlformats.org/officeDocument/2006/relationships/hyperlink" Id="rId67"/>
    <Relationship TargetMode="External" Target="https://m.edsoo.ru/863ce8ec" Type="http://schemas.openxmlformats.org/officeDocument/2006/relationships/hyperlink" Id="rId68"/>
    <Relationship TargetMode="External" Target="https://m.edsoo.ru/863cea68" Type="http://schemas.openxmlformats.org/officeDocument/2006/relationships/hyperlink" Id="rId69"/>
    <Relationship TargetMode="External" Target="https://m.edsoo.ru/863cec3e" Type="http://schemas.openxmlformats.org/officeDocument/2006/relationships/hyperlink" Id="rId70"/>
    <Relationship TargetMode="External" Target="https://m.edsoo.ru/863cedba" Type="http://schemas.openxmlformats.org/officeDocument/2006/relationships/hyperlink" Id="rId71"/>
    <Relationship TargetMode="External" Target="https://m.edsoo.ru/863cf684" Type="http://schemas.openxmlformats.org/officeDocument/2006/relationships/hyperlink" Id="rId72"/>
    <Relationship TargetMode="External" Target="https://m.edsoo.ru/863cf508" Type="http://schemas.openxmlformats.org/officeDocument/2006/relationships/hyperlink" Id="rId73"/>
    <Relationship TargetMode="External" Target="https://m.edsoo.ru/863cf684" Type="http://schemas.openxmlformats.org/officeDocument/2006/relationships/hyperlink" Id="rId74"/>
    <Relationship TargetMode="External" Target="https://m.edsoo.ru/863cf684" Type="http://schemas.openxmlformats.org/officeDocument/2006/relationships/hyperlink" Id="rId75"/>
    <Relationship TargetMode="External" Target="https://m.edsoo.ru/863cf7e2" Type="http://schemas.openxmlformats.org/officeDocument/2006/relationships/hyperlink" Id="rId76"/>
    <Relationship TargetMode="External" Target="https://m.edsoo.ru/863cfb20" Type="http://schemas.openxmlformats.org/officeDocument/2006/relationships/hyperlink" Id="rId77"/>
    <Relationship TargetMode="External" Target="https://m.edsoo.ru/863cfd3c" Type="http://schemas.openxmlformats.org/officeDocument/2006/relationships/hyperlink" Id="rId78"/>
    <Relationship TargetMode="External" Target="https://m.edsoo.ru/863cfeea" Type="http://schemas.openxmlformats.org/officeDocument/2006/relationships/hyperlink" Id="rId79"/>
    <Relationship TargetMode="External" Target="https://m.edsoo.ru/863d0340" Type="http://schemas.openxmlformats.org/officeDocument/2006/relationships/hyperlink" Id="rId80"/>
    <Relationship TargetMode="External" Target="https://m.edsoo.ru/863d0340" Type="http://schemas.openxmlformats.org/officeDocument/2006/relationships/hyperlink" Id="rId81"/>
    <Relationship TargetMode="External" Target="https://m.edsoo.ru/863d064c" Type="http://schemas.openxmlformats.org/officeDocument/2006/relationships/hyperlink" Id="rId82"/>
    <Relationship TargetMode="External" Target="https://m.edsoo.ru/863d0af2" Type="http://schemas.openxmlformats.org/officeDocument/2006/relationships/hyperlink" Id="rId83"/>
    <Relationship TargetMode="External" Target="https://m.edsoo.ru/863d0c82" Type="http://schemas.openxmlformats.org/officeDocument/2006/relationships/hyperlink" Id="rId84"/>
    <Relationship TargetMode="External" Target="https://m.edsoo.ru/863d0de0" Type="http://schemas.openxmlformats.org/officeDocument/2006/relationships/hyperlink" Id="rId85"/>
    <Relationship TargetMode="External" Target="https://m.edsoo.ru/863d0fde" Type="http://schemas.openxmlformats.org/officeDocument/2006/relationships/hyperlink" Id="rId86"/>
    <Relationship TargetMode="External" Target="https://m.edsoo.ru/863d115a" Type="http://schemas.openxmlformats.org/officeDocument/2006/relationships/hyperlink" Id="rId87"/>
    <Relationship TargetMode="External" Target="https://m.edsoo.ru/863d12ae" Type="http://schemas.openxmlformats.org/officeDocument/2006/relationships/hyperlink" Id="rId88"/>
    <Relationship TargetMode="External" Target="https://m.edsoo.ru/863d3cca" Type="http://schemas.openxmlformats.org/officeDocument/2006/relationships/hyperlink" Id="rId89"/>
    <Relationship TargetMode="External" Target="https://m.edsoo.ru/863d1402" Type="http://schemas.openxmlformats.org/officeDocument/2006/relationships/hyperlink" Id="rId90"/>
    <Relationship TargetMode="External" Target="https://m.edsoo.ru/863d197a" Type="http://schemas.openxmlformats.org/officeDocument/2006/relationships/hyperlink" Id="rId91"/>
    <Relationship TargetMode="External" Target="https://m.edsoo.ru/863d1c90" Type="http://schemas.openxmlformats.org/officeDocument/2006/relationships/hyperlink" Id="rId92"/>
    <Relationship TargetMode="External" Target="https://m.edsoo.ru/863d28ca" Type="http://schemas.openxmlformats.org/officeDocument/2006/relationships/hyperlink" Id="rId93"/>
    <Relationship TargetMode="External" Target="https://m.edsoo.ru/863d1e98" Type="http://schemas.openxmlformats.org/officeDocument/2006/relationships/hyperlink" Id="rId94"/>
    <Relationship TargetMode="External" Target="https://m.edsoo.ru/863d2c08" Type="http://schemas.openxmlformats.org/officeDocument/2006/relationships/hyperlink" Id="rId95"/>
    <Relationship TargetMode="External" Target="https://m.edsoo.ru/863d3842" Type="http://schemas.openxmlformats.org/officeDocument/2006/relationships/hyperlink" Id="rId96"/>
    <Relationship TargetMode="External" Target="https://m.edsoo.ru/863d3842" Type="http://schemas.openxmlformats.org/officeDocument/2006/relationships/hyperlink" Id="rId97"/>
    <Relationship TargetMode="External" Target="https://m.edsoo.ru/863d3b4e" Type="http://schemas.openxmlformats.org/officeDocument/2006/relationships/hyperlink" Id="rId98"/>
    <Relationship TargetMode="External" Target="https://m.edsoo.ru/863d3b4e" Type="http://schemas.openxmlformats.org/officeDocument/2006/relationships/hyperlink" Id="rId99"/>
    <Relationship TargetMode="External" Target="https://m.edsoo.ru/863d2550" Type="http://schemas.openxmlformats.org/officeDocument/2006/relationships/hyperlink" Id="rId100"/>
    <Relationship TargetMode="External" Target="https://m.edsoo.ru/863d1b00"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028" Type="http://schemas.openxmlformats.org/officeDocument/2006/relationships/hyperlink" Id="rId103"/>
    <Relationship TargetMode="External" Target="https://m.edsoo.ru/863d21c2" Type="http://schemas.openxmlformats.org/officeDocument/2006/relationships/hyperlink" Id="rId104"/>
    <Relationship TargetMode="External" Target="https://m.edsoo.ru/863d2320" Type="http://schemas.openxmlformats.org/officeDocument/2006/relationships/hyperlink" Id="rId105"/>
    <Relationship TargetMode="External" Target="https://m.edsoo.ru/863d2c08" Type="http://schemas.openxmlformats.org/officeDocument/2006/relationships/hyperlink" Id="rId106"/>
    <Relationship TargetMode="External" Target="https://m.edsoo.ru/863d3cca" Type="http://schemas.openxmlformats.org/officeDocument/2006/relationships/hyperlink" Id="rId107"/>
    <Relationship TargetMode="External" Target="https://m.edsoo.ru/863d2fb4" Type="http://schemas.openxmlformats.org/officeDocument/2006/relationships/hyperlink" Id="rId108"/>
    <Relationship TargetMode="External" Target="https://m.edsoo.ru/863d3842" Type="http://schemas.openxmlformats.org/officeDocument/2006/relationships/hyperlink" Id="rId109"/>
    <Relationship TargetMode="External" Target="https://m.edsoo.ru/863d39c8" Type="http://schemas.openxmlformats.org/officeDocument/2006/relationships/hyperlink" Id="rId110"/>
    <Relationship TargetMode="External" Target="https://m.edsoo.ru/863d34d2" Type="http://schemas.openxmlformats.org/officeDocument/2006/relationships/hyperlink" Id="rId111"/>
    <Relationship TargetMode="External" Target="https://m.edsoo.ru/863d4314" Type="http://schemas.openxmlformats.org/officeDocument/2006/relationships/hyperlink" Id="rId112"/>
    <Relationship TargetMode="External" Target="https://m.edsoo.ru/863d449a" Type="http://schemas.openxmlformats.org/officeDocument/2006/relationships/hyperlink" Id="rId113"/>
    <Relationship TargetMode="External" Target="https://m.edsoo.ru/863d46a2" Type="http://schemas.openxmlformats.org/officeDocument/2006/relationships/hyperlink" Id="rId114"/>
    <Relationship TargetMode="External" Target="https://m.edsoo.ru/863d4832" Type="http://schemas.openxmlformats.org/officeDocument/2006/relationships/hyperlink" Id="rId115"/>
    <Relationship TargetMode="External" Target="https://m.edsoo.ru/863d499a" Type="http://schemas.openxmlformats.org/officeDocument/2006/relationships/hyperlink" Id="rId116"/>
    <Relationship TargetMode="External" Target="https://m.edsoo.ru/863d4fc6" Type="http://schemas.openxmlformats.org/officeDocument/2006/relationships/hyperlink" Id="rId117"/>
    <Relationship TargetMode="External" Target="https://m.edsoo.ru/863d4b02" Type="http://schemas.openxmlformats.org/officeDocument/2006/relationships/hyperlink" Id="rId118"/>
    <Relationship TargetMode="External" Target="https://m.edsoo.ru/863d4e5e" Type="http://schemas.openxmlformats.org/officeDocument/2006/relationships/hyperlink" Id="rId119"/>
    <Relationship TargetMode="External" Target="https://m.edsoo.ru/863d4fc6" Type="http://schemas.openxmlformats.org/officeDocument/2006/relationships/hyperlink" Id="rId120"/>
    <Relationship TargetMode="External" Target="https://m.edsoo.ru/863d512e" Type="http://schemas.openxmlformats.org/officeDocument/2006/relationships/hyperlink" Id="rId121"/>
    <Relationship TargetMode="External" Target="https://m.edsoo.ru/863d5282" Type="http://schemas.openxmlformats.org/officeDocument/2006/relationships/hyperlink" Id="rId122"/>
    <Relationship TargetMode="External" Target="https://m.edsoo.ru/863d55a2" Type="http://schemas.openxmlformats.org/officeDocument/2006/relationships/hyperlink" Id="rId123"/>
    <Relationship TargetMode="External" Target="https://m.edsoo.ru/863d5714" Type="http://schemas.openxmlformats.org/officeDocument/2006/relationships/hyperlink" Id="rId124"/>
    <Relationship TargetMode="External" Target="https://m.edsoo.ru/863d5868" Type="http://schemas.openxmlformats.org/officeDocument/2006/relationships/hyperlink" Id="rId125"/>
    <Relationship TargetMode="External" Target="https://m.edsoo.ru/863d5a02" Type="http://schemas.openxmlformats.org/officeDocument/2006/relationships/hyperlink" Id="rId126"/>
    <Relationship TargetMode="External" Target="https://m.edsoo.ru/863d5b88" Type="http://schemas.openxmlformats.org/officeDocument/2006/relationships/hyperlink" Id="rId127"/>
    <Relationship TargetMode="External" Target="https://m.edsoo.ru/863d5dae" Type="http://schemas.openxmlformats.org/officeDocument/2006/relationships/hyperlink" Id="rId128"/>
    <Relationship TargetMode="External" Target="https://m.edsoo.ru/863d5f20" Type="http://schemas.openxmlformats.org/officeDocument/2006/relationships/hyperlink" Id="rId129"/>
    <Relationship TargetMode="External" Target="https://m.edsoo.ru/863d607e" Type="http://schemas.openxmlformats.org/officeDocument/2006/relationships/hyperlink" Id="rId130"/>
    <Relationship TargetMode="External" Target="https://m.edsoo.ru/863d61e6" Type="http://schemas.openxmlformats.org/officeDocument/2006/relationships/hyperlink" Id="rId131"/>
    <Relationship TargetMode="External" Target="https://m.edsoo.ru/863d5b88" Type="http://schemas.openxmlformats.org/officeDocument/2006/relationships/hyperlink" Id="rId132"/>
    <Relationship TargetMode="External" Target="https://m.edsoo.ru/863d5dae" Type="http://schemas.openxmlformats.org/officeDocument/2006/relationships/hyperlink" Id="rId133"/>
    <Relationship TargetMode="External" Target="https://m.edsoo.ru/863d5f20" Type="http://schemas.openxmlformats.org/officeDocument/2006/relationships/hyperlink" Id="rId134"/>
    <Relationship TargetMode="External" Target="https://m.edsoo.ru/863d607e" Type="http://schemas.openxmlformats.org/officeDocument/2006/relationships/hyperlink" Id="rId135"/>
    <Relationship TargetMode="External" Target="https://m.edsoo.ru/863d61e6" Type="http://schemas.openxmlformats.org/officeDocument/2006/relationships/hyperlink" Id="rId136"/>
    <Relationship TargetMode="External" Target="https://m.edsoo.ru/863d5b88" Type="http://schemas.openxmlformats.org/officeDocument/2006/relationships/hyperlink" Id="rId137"/>
    <Relationship TargetMode="External" Target="https://m.edsoo.ru/863d5dae" Type="http://schemas.openxmlformats.org/officeDocument/2006/relationships/hyperlink" Id="rId138"/>
    <Relationship TargetMode="External" Target="https://m.edsoo.ru/863d5f20" Type="http://schemas.openxmlformats.org/officeDocument/2006/relationships/hyperlink" Id="rId139"/>
    <Relationship TargetMode="External" Target="https://m.edsoo.ru/863d607e" Type="http://schemas.openxmlformats.org/officeDocument/2006/relationships/hyperlink" Id="rId140"/>
    <Relationship TargetMode="External" Target="https://m.edsoo.ru/863d61e6" Type="http://schemas.openxmlformats.org/officeDocument/2006/relationships/hyperlink" Id="rId141"/>
    <Relationship TargetMode="External" Target="https://m.edsoo.ru/863d634e" Type="http://schemas.openxmlformats.org/officeDocument/2006/relationships/hyperlink" Id="rId142"/>
    <Relationship TargetMode="External" Target="https://m.edsoo.ru/863d651a" Type="http://schemas.openxmlformats.org/officeDocument/2006/relationships/hyperlink" Id="rId143"/>
    <Relationship TargetMode="External" Target="https://m.edsoo.ru/863d668c" Type="http://schemas.openxmlformats.org/officeDocument/2006/relationships/hyperlink" Id="rId144"/>
    <Relationship TargetMode="External" Target="https://m.edsoo.ru/863d67ea"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95c" Type="http://schemas.openxmlformats.org/officeDocument/2006/relationships/hyperlink" Id="rId147"/>
    <Relationship TargetMode="External" Target="https://m.edsoo.ru/863d6cc2" Type="http://schemas.openxmlformats.org/officeDocument/2006/relationships/hyperlink" Id="rId148"/>
    <Relationship TargetMode="External" Target="https://m.edsoo.ru/863d6e2a" Type="http://schemas.openxmlformats.org/officeDocument/2006/relationships/hyperlink" Id="rId149"/>
    <Relationship TargetMode="External" Target="https://m.edsoo.ru/863d6f88"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5f0"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0e6"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2b2" Type="http://schemas.openxmlformats.org/officeDocument/2006/relationships/hyperlink" Id="rId156"/>
    <Relationship TargetMode="External" Target="https://m.edsoo.ru/863d7460" Type="http://schemas.openxmlformats.org/officeDocument/2006/relationships/hyperlink" Id="rId157"/>
    <Relationship TargetMode="External" Target="https://m.edsoo.ru/863d7744" Type="http://schemas.openxmlformats.org/officeDocument/2006/relationships/hyperlink" Id="rId158"/>
    <Relationship TargetMode="External" Target="https://m.edsoo.ru/863d78a2" Type="http://schemas.openxmlformats.org/officeDocument/2006/relationships/hyperlink" Id="rId159"/>
    <Relationship TargetMode="External" Target="https://m.edsoo.ru/863d7c26" Type="http://schemas.openxmlformats.org/officeDocument/2006/relationships/hyperlink" Id="rId160"/>
    <Relationship TargetMode="External" Target="https://m.edsoo.ru/863d7d98" Type="http://schemas.openxmlformats.org/officeDocument/2006/relationships/hyperlink" Id="rId161"/>
    <Relationship TargetMode="External" Target="https://m.edsoo.ru/863d7f1e" Type="http://schemas.openxmlformats.org/officeDocument/2006/relationships/hyperlink" Id="rId162"/>
    <Relationship TargetMode="External" Target="https://m.edsoo.ru/863d809a" Type="http://schemas.openxmlformats.org/officeDocument/2006/relationships/hyperlink" Id="rId163"/>
    <Relationship TargetMode="External" Target="https://m.edsoo.ru/863d82ca" Type="http://schemas.openxmlformats.org/officeDocument/2006/relationships/hyperlink" Id="rId164"/>
    <Relationship TargetMode="External" Target="https://m.edsoo.ru/863d84fa" Type="http://schemas.openxmlformats.org/officeDocument/2006/relationships/hyperlink" Id="rId165"/>
    <Relationship TargetMode="External" Target="https://m.edsoo.ru/863d86c6" Type="http://schemas.openxmlformats.org/officeDocument/2006/relationships/hyperlink" Id="rId166"/>
    <Relationship TargetMode="External" Target="https://m.edsoo.ru/863d8856" Type="http://schemas.openxmlformats.org/officeDocument/2006/relationships/hyperlink" Id="rId167"/>
    <Relationship TargetMode="External" Target="https://m.edsoo.ru/863d89d2" Type="http://schemas.openxmlformats.org/officeDocument/2006/relationships/hyperlink" Id="rId168"/>
    <Relationship TargetMode="External" Target="https://m.edsoo.ru/863d8d74" Type="http://schemas.openxmlformats.org/officeDocument/2006/relationships/hyperlink" Id="rId169"/>
    <Relationship TargetMode="External" Target="https://m.edsoo.ru/863d8f9a" Type="http://schemas.openxmlformats.org/officeDocument/2006/relationships/hyperlink" Id="rId170"/>
    <Relationship TargetMode="External" Target="https://m.edsoo.ru/863d9260"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3b4" Type="http://schemas.openxmlformats.org/officeDocument/2006/relationships/hyperlink" Id="rId173"/>
    <Relationship TargetMode="External" Target="https://m.edsoo.ru/863d9526"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74c" Type="http://schemas.openxmlformats.org/officeDocument/2006/relationships/hyperlink" Id="rId177"/>
    <Relationship TargetMode="External" Target="https://m.edsoo.ru/863d9a30" Type="http://schemas.openxmlformats.org/officeDocument/2006/relationships/hyperlink" Id="rId178"/>
    <Relationship TargetMode="External" Target="https://m.edsoo.ru/863d9ba2" Type="http://schemas.openxmlformats.org/officeDocument/2006/relationships/hyperlink" Id="rId179"/>
    <Relationship TargetMode="External" Target="https://m.edsoo.ru/863d9d50" Type="http://schemas.openxmlformats.org/officeDocument/2006/relationships/hyperlink" Id="rId180"/>
    <Relationship TargetMode="External" Target="https://m.edsoo.ru/863da070"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9efe" Type="http://schemas.openxmlformats.org/officeDocument/2006/relationships/hyperlink" Id="rId183"/>
    <Relationship TargetMode="External" Target="https://m.edsoo.ru/863da3c2" Type="http://schemas.openxmlformats.org/officeDocument/2006/relationships/hyperlink" Id="rId184"/>
    <Relationship TargetMode="External" Target="https://m.edsoo.ru/863da53e" Type="http://schemas.openxmlformats.org/officeDocument/2006/relationships/hyperlink" Id="rId185"/>
    <Relationship TargetMode="External" Target="https://m.edsoo.ru/863da6a6"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89a" Type="http://schemas.openxmlformats.org/officeDocument/2006/relationships/hyperlink" Id="rId189"/>
    <Relationship TargetMode="External" Target="https://m.edsoo.ru/863dab7e" Type="http://schemas.openxmlformats.org/officeDocument/2006/relationships/hyperlink" Id="rId190"/>
    <Relationship TargetMode="External" Target="https://m.edsoo.ru/863dacd2" Type="http://schemas.openxmlformats.org/officeDocument/2006/relationships/hyperlink" Id="rId191"/>
    <Relationship TargetMode="External" Target="https://m.edsoo.ru/863dae44"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010" Type="http://schemas.openxmlformats.org/officeDocument/2006/relationships/hyperlink" Id="rId194"/>
    <Relationship TargetMode="External" Target="https://m.edsoo.ru/863db16e" Type="http://schemas.openxmlformats.org/officeDocument/2006/relationships/hyperlink" Id="rId195"/>
    <Relationship TargetMode="External" Target="https://m.edsoo.ru/863db2ea"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6be" Type="http://schemas.openxmlformats.org/officeDocument/2006/relationships/hyperlink" Id="rId198"/>
    <Relationship TargetMode="External" Target="https://m.edsoo.ru/863dba1a" Type="http://schemas.openxmlformats.org/officeDocument/2006/relationships/hyperlink" Id="rId199"/>
    <Relationship TargetMode="External" Target="https://m.edsoo.ru/863dbb78" Type="http://schemas.openxmlformats.org/officeDocument/2006/relationships/hyperlink" Id="rId200"/>
    <Relationship TargetMode="External" Target="https://m.edsoo.ru/863dbcc2" Type="http://schemas.openxmlformats.org/officeDocument/2006/relationships/hyperlink" Id="rId201"/>
    <Relationship TargetMode="External" Target="https://m.edsoo.ru/863dbef2" Type="http://schemas.openxmlformats.org/officeDocument/2006/relationships/hyperlink" Id="rId202"/>
    <Relationship TargetMode="External" Target="https://m.edsoo.ru/863dc1ea" Type="http://schemas.openxmlformats.org/officeDocument/2006/relationships/hyperlink" Id="rId203"/>
    <Relationship TargetMode="External" Target="https://m.edsoo.ru/863dc352" Type="http://schemas.openxmlformats.org/officeDocument/2006/relationships/hyperlink" Id="rId204"/>
    <Relationship TargetMode="External" Target="https://m.edsoo.ru/863dc62c" Type="http://schemas.openxmlformats.org/officeDocument/2006/relationships/hyperlink" Id="rId205"/>
    <Relationship TargetMode="External" Target="https://m.edsoo.ru/863dc8a2"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a3c" Type="http://schemas.openxmlformats.org/officeDocument/2006/relationships/hyperlink" Id="rId208"/>
    <Relationship TargetMode="External" Target="https://m.edsoo.ru/863dccda" Type="http://schemas.openxmlformats.org/officeDocument/2006/relationships/hyperlink" Id="rId209"/>
    <Relationship TargetMode="External" Target="https://m.edsoo.ru/863dce9c" Type="http://schemas.openxmlformats.org/officeDocument/2006/relationships/hyperlink" Id="rId210"/>
    <Relationship TargetMode="External" Target="https://m.edsoo.ru/863dd374" Type="http://schemas.openxmlformats.org/officeDocument/2006/relationships/hyperlink" Id="rId211"/>
    <Relationship TargetMode="External" Target="https://m.edsoo.ru/863dd4e6" Type="http://schemas.openxmlformats.org/officeDocument/2006/relationships/hyperlink" Id="rId212"/>
    <Relationship TargetMode="External" Target="https://m.edsoo.ru/863dd8ba" Type="http://schemas.openxmlformats.org/officeDocument/2006/relationships/hyperlink" Id="rId213"/>
    <Relationship TargetMode="External" Target="https://m.edsoo.ru/863dda2c" Type="http://schemas.openxmlformats.org/officeDocument/2006/relationships/hyperlink" Id="rId214"/>
    <Relationship TargetMode="External" Target="https://m.edsoo.ru/863ddb94" Type="http://schemas.openxmlformats.org/officeDocument/2006/relationships/hyperlink" Id="rId215"/>
    <Relationship TargetMode="External" Target="https://m.edsoo.ru/863ddd60" Type="http://schemas.openxmlformats.org/officeDocument/2006/relationships/hyperlink" Id="rId216"/>
    <Relationship TargetMode="External" Target="https://m.edsoo.ru/863de058" Type="http://schemas.openxmlformats.org/officeDocument/2006/relationships/hyperlink" Id="rId217"/>
    <Relationship TargetMode="External" Target="https://m.edsoo.ru/863de1ca" Type="http://schemas.openxmlformats.org/officeDocument/2006/relationships/hyperlink" Id="rId218"/>
    <Relationship TargetMode="External" Target="https://m.edsoo.ru/863de6c0" Type="http://schemas.openxmlformats.org/officeDocument/2006/relationships/hyperlink" Id="rId219"/>
    <Relationship TargetMode="External" Target="https://m.edsoo.ru/863de846" Type="http://schemas.openxmlformats.org/officeDocument/2006/relationships/hyperlink" Id="rId220"/>
    <Relationship TargetMode="External" Target="https://m.edsoo.ru/863de9a4" Type="http://schemas.openxmlformats.org/officeDocument/2006/relationships/hyperlink" Id="rId221"/>
    <Relationship TargetMode="External" Target="https://m.edsoo.ru/863dec7e" Type="http://schemas.openxmlformats.org/officeDocument/2006/relationships/hyperlink" Id="rId222"/>
    <Relationship TargetMode="External" Target="https://m.edsoo.ru/863df188"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354" Type="http://schemas.openxmlformats.org/officeDocument/2006/relationships/hyperlink" Id="rId225"/>
    <Relationship TargetMode="External" Target="https://m.edsoo.ru/863df4a8" Type="http://schemas.openxmlformats.org/officeDocument/2006/relationships/hyperlink" Id="rId226"/>
    <Relationship TargetMode="External" Target="https://m.edsoo.ru/863df606" Type="http://schemas.openxmlformats.org/officeDocument/2006/relationships/hyperlink" Id="rId227"/>
    <Relationship TargetMode="External" Target="https://m.edsoo.ru/863dfae8" Type="http://schemas.openxmlformats.org/officeDocument/2006/relationships/hyperlink" Id="rId228"/>
    <Relationship TargetMode="External" Target="https://m.edsoo.ru/863dfdb8" Type="http://schemas.openxmlformats.org/officeDocument/2006/relationships/hyperlink" Id="rId229"/>
    <Relationship TargetMode="External" Target="https://m.edsoo.ru/863dfc6e" Type="http://schemas.openxmlformats.org/officeDocument/2006/relationships/hyperlink" Id="rId230"/>
    <Relationship TargetMode="External" Target="https://m.edsoo.ru/863dff0c" Type="http://schemas.openxmlformats.org/officeDocument/2006/relationships/hyperlink" Id="rId231"/>
    <Relationship TargetMode="External" Target="https://m.edsoo.ru/863e00ba"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682" Type="http://schemas.openxmlformats.org/officeDocument/2006/relationships/hyperlink" Id="rId234"/>
    <Relationship TargetMode="External" Target="https://m.edsoo.ru/863e098e" Type="http://schemas.openxmlformats.org/officeDocument/2006/relationships/hyperlink" Id="rId235"/>
    <Relationship TargetMode="External" Target="https://m.edsoo.ru/863e0c36" Type="http://schemas.openxmlformats.org/officeDocument/2006/relationships/hyperlink" Id="rId236"/>
    <Relationship TargetMode="External" Target="https://m.edsoo.ru/863e10b4" Type="http://schemas.openxmlformats.org/officeDocument/2006/relationships/hyperlink" Id="rId237"/>
    <Relationship TargetMode="External" Target="https://m.edsoo.ru/863e0d9e" Type="http://schemas.openxmlformats.org/officeDocument/2006/relationships/hyperlink" Id="rId238"/>
    <Relationship TargetMode="External" Target="https://m.edsoo.ru/863e1398"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5f0"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712" Type="http://schemas.openxmlformats.org/officeDocument/2006/relationships/hyperlink" Id="rId243"/>
    <Relationship TargetMode="External" Target="https://m.edsoo.ru/863e182a" Type="http://schemas.openxmlformats.org/officeDocument/2006/relationships/hyperlink" Id="rId244"/>
    <Relationship TargetMode="External" Target="https://m.edsoo.ru/863e1942" Type="http://schemas.openxmlformats.org/officeDocument/2006/relationships/hyperlink" Id="rId245"/>
    <Relationship TargetMode="External" Target="https://m.edsoo.ru/863e1d70" Type="http://schemas.openxmlformats.org/officeDocument/2006/relationships/hyperlink" Id="rId246"/>
    <Relationship TargetMode="External" Target="https://m.edsoo.ru/863e1e9c" Type="http://schemas.openxmlformats.org/officeDocument/2006/relationships/hyperlink" Id="rId247"/>
    <Relationship TargetMode="External" Target="https://m.edsoo.ru/863e20d6" Type="http://schemas.openxmlformats.org/officeDocument/2006/relationships/hyperlink" Id="rId248"/>
    <Relationship TargetMode="External" Target="https://m.edsoo.ru/863e220c" Type="http://schemas.openxmlformats.org/officeDocument/2006/relationships/hyperlink" Id="rId249"/>
    <Relationship TargetMode="External" Target="https://m.edsoo.ru/863e231a" Type="http://schemas.openxmlformats.org/officeDocument/2006/relationships/hyperlink" Id="rId250"/>
    <Relationship TargetMode="External" Target="https://m.edsoo.ru/863e25fe" Type="http://schemas.openxmlformats.org/officeDocument/2006/relationships/hyperlink" Id="rId251"/>
    <Relationship TargetMode="External" Target="https://m.edsoo.ru/863e2aae" Type="http://schemas.openxmlformats.org/officeDocument/2006/relationships/hyperlink" Id="rId252"/>
    <Relationship TargetMode="External" Target="https://m.edsoo.ru/863e2e64"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2f9a"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0d0" Type="http://schemas.openxmlformats.org/officeDocument/2006/relationships/hyperlink" Id="rId257"/>
    <Relationship TargetMode="External" Target="https://m.edsoo.ru/863e3422" Type="http://schemas.openxmlformats.org/officeDocument/2006/relationships/hyperlink" Id="rId258"/>
    <Relationship TargetMode="External" Target="https://m.edsoo.ru/863e3666" Type="http://schemas.openxmlformats.org/officeDocument/2006/relationships/hyperlink" Id="rId259"/>
    <Relationship TargetMode="External" Target="https://m.edsoo.ru/863e3792" Type="http://schemas.openxmlformats.org/officeDocument/2006/relationships/hyperlink" Id="rId260"/>
    <Relationship TargetMode="External" Target="https://m.edsoo.ru/863e38a0" Type="http://schemas.openxmlformats.org/officeDocument/2006/relationships/hyperlink" Id="rId261"/>
    <Relationship TargetMode="External" Target="https://m.edsoo.ru/863e39ae" Type="http://schemas.openxmlformats.org/officeDocument/2006/relationships/hyperlink" Id="rId262"/>
    <Relationship TargetMode="External" Target="https://m.edsoo.ru/863e3d14"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3f76" Type="http://schemas.openxmlformats.org/officeDocument/2006/relationships/hyperlink" Id="rId266"/>
    <Relationship TargetMode="External" Target="https://m.edsoo.ru/863e41ba" Type="http://schemas.openxmlformats.org/officeDocument/2006/relationships/hyperlink" Id="rId267"/>
    <Relationship TargetMode="External" Target="https://m.edsoo.ru/863e4084" Type="http://schemas.openxmlformats.org/officeDocument/2006/relationships/hyperlink" Id="rId268"/>
    <Relationship TargetMode="External" Target="https://m.edsoo.ru/863e4516" Type="http://schemas.openxmlformats.org/officeDocument/2006/relationships/hyperlink" Id="rId269"/>
    <Relationship TargetMode="External" Target="https://m.edsoo.ru/863e4746" Type="http://schemas.openxmlformats.org/officeDocument/2006/relationships/hyperlink" Id="rId270"/>
    <Relationship TargetMode="External" Target="https://m.edsoo.ru/863e485e" Type="http://schemas.openxmlformats.org/officeDocument/2006/relationships/hyperlink" Id="rId271"/>
    <Relationship TargetMode="External" Target="https://m.edsoo.ru/863e4ec6" Type="http://schemas.openxmlformats.org/officeDocument/2006/relationships/hyperlink" Id="rId272"/>
    <Relationship TargetMode="External" Target="https://m.edsoo.ru/863e4c50" Type="http://schemas.openxmlformats.org/officeDocument/2006/relationships/hyperlink" Id="rId273"/>
    <Relationship TargetMode="External" Target="https://m.edsoo.ru/863e4ec6"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da4" Type="http://schemas.openxmlformats.org/officeDocument/2006/relationships/hyperlink" Id="rId276"/>
    <Relationship TargetMode="External" Target="https://m.edsoo.ru/863e4fd4" Type="http://schemas.openxmlformats.org/officeDocument/2006/relationships/hyperlink" Id="rId277"/>
    <Relationship TargetMode="External" Target="https://m.edsoo.ru/863e50ec" Type="http://schemas.openxmlformats.org/officeDocument/2006/relationships/hyperlink" Id="rId278"/>
    <Relationship TargetMode="External" Target="https://m.edsoo.ru/863e51fa" Type="http://schemas.openxmlformats.org/officeDocument/2006/relationships/hyperlink" Id="rId279"/>
    <Relationship TargetMode="External" Target="https://m.edsoo.ru/863e5416"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538" Type="http://schemas.openxmlformats.org/officeDocument/2006/relationships/hyperlink" Id="rId282"/>
    <Relationship TargetMode="External" Target="https://m.edsoo.ru/863e5646" Type="http://schemas.openxmlformats.org/officeDocument/2006/relationships/hyperlink" Id="rId283"/>
    <Relationship TargetMode="External" Target="https://m.edsoo.ru/863e5768" Type="http://schemas.openxmlformats.org/officeDocument/2006/relationships/hyperlink" Id="rId284"/>
    <Relationship TargetMode="External" Target="https://m.edsoo.ru/863e588a"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ac4" Type="http://schemas.openxmlformats.org/officeDocument/2006/relationships/hyperlink" Id="rId287"/>
    <Relationship TargetMode="External" Target="https://m.edsoo.ru/863e5bf0"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5d12" Type="http://schemas.openxmlformats.org/officeDocument/2006/relationships/hyperlink" Id="rId290"/>
    <Relationship TargetMode="External" Target="https://m.edsoo.ru/863e600a" Type="http://schemas.openxmlformats.org/officeDocument/2006/relationships/hyperlink" Id="rId29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