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02102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Правительство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Министерство образования Ярославской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школа № 51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Варначева Т.Л.</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Андронов Д.А.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708429)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021026" w:id="5"/>
    <w:p>
      <w:pPr>
        <w:sectPr>
          <w:pgSz w:w="11906" w:h="16383" w:orient="portrait"/>
        </w:sectPr>
      </w:pPr>
    </w:p>
    <w:bookmarkEnd w:id="5"/>
    <w:bookmarkEnd w:id="0"/>
    <w:bookmarkStart w:name="block-5021027"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5021027" w:id="8"/>
    <w:p>
      <w:pPr>
        <w:sectPr>
          <w:pgSz w:w="11906" w:h="16383" w:orient="portrait"/>
        </w:sectPr>
      </w:pPr>
    </w:p>
    <w:bookmarkEnd w:id="8"/>
    <w:bookmarkEnd w:id="6"/>
    <w:bookmarkStart w:name="block-5021028"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5021028" w:id="10"/>
    <w:p>
      <w:pPr>
        <w:sectPr>
          <w:pgSz w:w="11906" w:h="16383" w:orient="portrait"/>
        </w:sectPr>
      </w:pPr>
    </w:p>
    <w:bookmarkEnd w:id="10"/>
    <w:bookmarkEnd w:id="9"/>
    <w:bookmarkStart w:name="block-5021029"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5021029" w:id="12"/>
    <w:p>
      <w:pPr>
        <w:sectPr>
          <w:pgSz w:w="11906" w:h="16383" w:orient="portrait"/>
        </w:sectPr>
      </w:pPr>
    </w:p>
    <w:bookmarkEnd w:id="12"/>
    <w:bookmarkEnd w:id="11"/>
    <w:bookmarkStart w:name="block-502103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5021030" w:id="14"/>
    <w:p>
      <w:pPr>
        <w:sectPr>
          <w:pgSz w:w="16383" w:h="11906" w:orient="landscape"/>
        </w:sectPr>
      </w:pPr>
    </w:p>
    <w:bookmarkEnd w:id="14"/>
    <w:bookmarkEnd w:id="13"/>
    <w:bookmarkStart w:name="block-5021031"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24"/>
        <w:gridCol w:w="3760"/>
        <w:gridCol w:w="1334"/>
        <w:gridCol w:w="2355"/>
        <w:gridCol w:w="2485"/>
        <w:gridCol w:w="2995"/>
        <w:gridCol w:w="41"/>
      </w:tblGrid>
      <w:tr>
        <w:trPr>
          <w:trHeight w:val="300" w:hRule="atLeast"/>
          <w:trHeight w:val="144" w:hRule="atLeast"/>
        </w:trPr>
        <w:tc>
          <w:tcPr>
            <w:tcW w:w="4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 Вводный ИТБ.</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271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530"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244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 ИТБ.</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 ИТБ.</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 ИТБ.</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20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021031" w:id="16"/>
    <w:p>
      <w:pPr>
        <w:sectPr>
          <w:pgSz w:w="16383" w:h="11906" w:orient="landscape"/>
        </w:sectPr>
      </w:pPr>
    </w:p>
    <w:bookmarkEnd w:id="16"/>
    <w:bookmarkEnd w:id="15"/>
    <w:bookmarkStart w:name="block-502103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11 класс/ Габриелян О.С., Остроумов И.Г., Сладков С.А.,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021032" w:id="19"/>
    <w:p>
      <w:pPr>
        <w:sectPr>
          <w:pgSz w:w="11906" w:h="16383" w:orient="portrait"/>
        </w:sectPr>
      </w:pPr>
    </w:p>
    <w:bookmarkEnd w:id="19"/>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