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0196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Правительство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Министерство образования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Варначева Т.Л.</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Андронов Д.А.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708238)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019629" w:id="5"/>
    <w:p>
      <w:pPr>
        <w:sectPr>
          <w:pgSz w:w="11906" w:h="16383" w:orient="portrait"/>
        </w:sectPr>
      </w:pPr>
    </w:p>
    <w:bookmarkEnd w:id="5"/>
    <w:bookmarkEnd w:id="0"/>
    <w:bookmarkStart w:name="block-501962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5019628" w:id="7"/>
    <w:p>
      <w:pPr>
        <w:sectPr>
          <w:pgSz w:w="11906" w:h="16383" w:orient="portrait"/>
        </w:sectPr>
      </w:pPr>
    </w:p>
    <w:bookmarkEnd w:id="7"/>
    <w:bookmarkEnd w:id="6"/>
    <w:bookmarkStart w:name="block-5019632"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5019632" w:id="9"/>
    <w:p>
      <w:pPr>
        <w:sectPr>
          <w:pgSz w:w="11906" w:h="16383" w:orient="portrait"/>
        </w:sectPr>
      </w:pPr>
    </w:p>
    <w:bookmarkEnd w:id="9"/>
    <w:bookmarkEnd w:id="8"/>
    <w:bookmarkStart w:name="block-5019633"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5019633" w:id="13"/>
    <w:p>
      <w:pPr>
        <w:sectPr>
          <w:pgSz w:w="11906" w:h="16383" w:orient="portrait"/>
        </w:sectPr>
      </w:pPr>
    </w:p>
    <w:bookmarkEnd w:id="13"/>
    <w:bookmarkEnd w:id="10"/>
    <w:bookmarkStart w:name="block-5019627"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908"/>
        <w:gridCol w:w="2880"/>
        <w:gridCol w:w="1822"/>
        <w:gridCol w:w="3013"/>
        <w:gridCol w:w="4971"/>
      </w:tblGrid>
      <w:tr>
        <w:trPr>
          <w:trHeight w:val="300" w:hRule="atLeast"/>
          <w:trHeight w:val="144" w:hRule="atLeast"/>
        </w:trPr>
        <w:tc>
          <w:tcPr>
            <w:tcW w:w="6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347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75"/>
        <w:gridCol w:w="2240"/>
        <w:gridCol w:w="1940"/>
        <w:gridCol w:w="3140"/>
        <w:gridCol w:w="5299"/>
      </w:tblGrid>
      <w:tr>
        <w:trPr>
          <w:trHeight w:val="300" w:hRule="atLeast"/>
          <w:trHeight w:val="144" w:hRule="atLeast"/>
        </w:trPr>
        <w:tc>
          <w:tcPr>
            <w:tcW w:w="6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7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3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6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3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7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6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3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6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3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6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3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7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3709" w:type="dxa"/>
            <w:tcBorders/>
            <w:tcMar>
              <w:top w:w="50" w:type="dxa"/>
              <w:left w:w="100" w:type="dxa"/>
            </w:tcMar>
            <w:vAlign w:val="center"/>
          </w:tcPr>
          <w:p>
            <w:pPr>
              <w:jc w:val="left"/>
            </w:pPr>
          </w:p>
        </w:tc>
      </w:tr>
    </w:tbl>
    <w:p>
      <w:pPr>
        <w:sectPr>
          <w:pgSz w:w="16383" w:h="11906" w:orient="landscape"/>
        </w:sectPr>
      </w:pPr>
    </w:p>
    <w:bookmarkStart w:name="block-5019627" w:id="15"/>
    <w:p>
      <w:pPr>
        <w:sectPr>
          <w:pgSz w:w="16383" w:h="11906" w:orient="landscape"/>
        </w:sectPr>
      </w:pPr>
    </w:p>
    <w:bookmarkEnd w:id="15"/>
    <w:bookmarkEnd w:id="14"/>
    <w:bookmarkStart w:name="block-5019630"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14"/>
        <w:gridCol w:w="2880"/>
        <w:gridCol w:w="2180"/>
        <w:gridCol w:w="3400"/>
        <w:gridCol w:w="3979"/>
        <w:gridCol w:w="41"/>
      </w:tblGrid>
      <w:tr>
        <w:trPr>
          <w:trHeight w:val="300" w:hRule="atLeast"/>
          <w:trHeight w:val="144" w:hRule="atLeast"/>
        </w:trPr>
        <w:tc>
          <w:tcPr>
            <w:tcW w:w="7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наук.Вводный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378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https://m.edsoo.ru/863e7c98</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https://m.edsoo.ru/863e796e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https://m.edsoo.ru/863e766c</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97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0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4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78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44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3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91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14"/>
        <w:gridCol w:w="2880"/>
        <w:gridCol w:w="2180"/>
        <w:gridCol w:w="3400"/>
        <w:gridCol w:w="3979"/>
        <w:gridCol w:w="41"/>
      </w:tblGrid>
      <w:tr>
        <w:trPr>
          <w:trHeight w:val="300" w:hRule="atLeast"/>
          <w:trHeight w:val="144" w:hRule="atLeast"/>
        </w:trPr>
        <w:tc>
          <w:tcPr>
            <w:tcW w:w="7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24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130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30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88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3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019630" w:id="17"/>
    <w:p>
      <w:pPr>
        <w:sectPr>
          <w:pgSz w:w="16383" w:h="11906" w:orient="landscape"/>
        </w:sectPr>
      </w:pPr>
    </w:p>
    <w:bookmarkEnd w:id="17"/>
    <w:bookmarkEnd w:id="16"/>
    <w:bookmarkStart w:name="block-5019631"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019631"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c98" Type="http://schemas.openxmlformats.org/officeDocument/2006/relationships/hyperlink" Id="rId29"/>
    <Relationship TargetMode="External" Target="https://m.edsoo.ru/863e7aae" Type="http://schemas.openxmlformats.org/officeDocument/2006/relationships/hyperlink" Id="rId30"/>
    <Relationship TargetMode="External" Target="https://m.edsoo.ru/863e7dc4" Type="http://schemas.openxmlformats.org/officeDocument/2006/relationships/hyperlink" Id="rId31"/>
    <Relationship TargetMode="External" Target="https://m.edsoo.ru/863e796e" Type="http://schemas.openxmlformats.org/officeDocument/2006/relationships/hyperlink" Id="rId32"/>
    <Relationship TargetMode="External" Target="https://m.edsoo.ru/863e796e" Type="http://schemas.openxmlformats.org/officeDocument/2006/relationships/hyperlink" Id="rId33"/>
    <Relationship TargetMode="External" Target="https://m.edsoo.ru/863e766c"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